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74746818" w14:textId="3A5C528D" w:rsidR="00AB59E5" w:rsidRDefault="00813853" w:rsidP="00AB59E5">
      <w:pPr>
        <w:pStyle w:val="Heading1"/>
        <w:spacing w:after="240"/>
      </w:pPr>
      <w:bookmarkStart w:id="0" w:name="_GoBack"/>
      <w:bookmarkEnd w:id="0"/>
      <w:r>
        <w:t xml:space="preserve">Instructions for the </w:t>
      </w:r>
      <w:r w:rsidR="00A56126">
        <w:t>Applicant Statutory Declaration</w:t>
      </w:r>
      <w:r w:rsidR="004E7864">
        <w:t xml:space="preserve"> for the Indigenous Fire and Land Management Workshops program</w:t>
      </w:r>
    </w:p>
    <w:p w14:paraId="79540282" w14:textId="77777777" w:rsidR="00813853" w:rsidRPr="00813853" w:rsidRDefault="00813853" w:rsidP="00813853"/>
    <w:p w14:paraId="51C5F128" w14:textId="46ACD0DF" w:rsidR="004E7864" w:rsidRDefault="00AB59E5">
      <w:pPr>
        <w:spacing w:before="0" w:after="200"/>
      </w:pPr>
      <w:r>
        <w:t xml:space="preserve">You may use the following </w:t>
      </w:r>
      <w:r w:rsidR="009400E8">
        <w:t xml:space="preserve">statutory declaration </w:t>
      </w:r>
      <w:r w:rsidR="0018509B">
        <w:t>template</w:t>
      </w:r>
      <w:r w:rsidR="00813853">
        <w:t xml:space="preserve"> </w:t>
      </w:r>
      <w:r w:rsidR="004E7864">
        <w:t>if you are an organisation/business that does not have an ICN (Indigenous Corporation Number)</w:t>
      </w:r>
      <w:r w:rsidR="009B0E36">
        <w:t>.</w:t>
      </w:r>
      <w:r w:rsidR="004E7864">
        <w:t xml:space="preserve"> </w:t>
      </w:r>
    </w:p>
    <w:p w14:paraId="7E4CD640" w14:textId="41CB3120" w:rsidR="00F07F7D" w:rsidRPr="00006E06" w:rsidRDefault="00F07F7D" w:rsidP="00AB59E5">
      <w:r>
        <w:t xml:space="preserve">This </w:t>
      </w:r>
      <w:r w:rsidR="00813853">
        <w:t xml:space="preserve">declaration </w:t>
      </w:r>
      <w:r>
        <w:t xml:space="preserve">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764336C1" w:rsidR="003F7D5A" w:rsidRDefault="0018509B" w:rsidP="00AB59E5">
      <w:pPr>
        <w:pStyle w:val="Heading1"/>
      </w:pPr>
      <w:r>
        <w:t>Statutory declaration for the Indigenous Fire and Land Management Workshops program</w:t>
      </w:r>
    </w:p>
    <w:p w14:paraId="1F088A0D" w14:textId="77777777" w:rsidR="00B97EC9" w:rsidRPr="00B97EC9" w:rsidRDefault="00B97EC9" w:rsidP="00B97EC9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97EC9">
        <w:rPr>
          <w:rFonts w:ascii="Arial" w:eastAsia="Times New Roman" w:hAnsi="Arial" w:cs="Arial"/>
          <w:sz w:val="24"/>
          <w:szCs w:val="24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B97EC9">
            <w:rPr>
              <w:rFonts w:ascii="Arial" w:eastAsia="Times New Roman" w:hAnsi="Arial" w:cs="Arial"/>
              <w:sz w:val="24"/>
              <w:szCs w:val="24"/>
            </w:rPr>
            <w:t>Australia</w:t>
          </w:r>
        </w:smartTag>
      </w:smartTag>
    </w:p>
    <w:p w14:paraId="25A4D683" w14:textId="77777777" w:rsidR="00B97EC9" w:rsidRPr="00B97EC9" w:rsidRDefault="00B97EC9" w:rsidP="00B97EC9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97EC9">
        <w:rPr>
          <w:rFonts w:ascii="Arial" w:eastAsia="Times New Roman" w:hAnsi="Arial" w:cs="Arial"/>
          <w:sz w:val="24"/>
          <w:szCs w:val="24"/>
        </w:rPr>
        <w:t>STATUTORY DECLARATION</w:t>
      </w:r>
    </w:p>
    <w:p w14:paraId="3FC62580" w14:textId="77777777" w:rsidR="00B97EC9" w:rsidRPr="00B97EC9" w:rsidRDefault="00B97EC9" w:rsidP="00B97EC9">
      <w:pPr>
        <w:spacing w:before="120"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97EC9">
        <w:rPr>
          <w:rFonts w:ascii="Arial" w:eastAsia="Times New Roman" w:hAnsi="Arial" w:cs="Arial"/>
          <w:i/>
          <w:sz w:val="24"/>
          <w:szCs w:val="24"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37"/>
        <w:gridCol w:w="7550"/>
      </w:tblGrid>
      <w:tr w:rsidR="00B97EC9" w:rsidRPr="00B97EC9" w14:paraId="3E5D672D" w14:textId="77777777" w:rsidTr="00E4462F">
        <w:tc>
          <w:tcPr>
            <w:tcW w:w="704" w:type="pct"/>
          </w:tcPr>
          <w:p w14:paraId="2F996509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sz w:val="22"/>
              </w:rPr>
            </w:pPr>
          </w:p>
          <w:p w14:paraId="2AC5D354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>1</w:t>
            </w: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14:paraId="0248F4D1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</w:rPr>
            </w:pPr>
          </w:p>
          <w:p w14:paraId="43E4AB5A" w14:textId="77777777" w:rsidR="00B97EC9" w:rsidRPr="00B97EC9" w:rsidRDefault="00B97EC9" w:rsidP="00B97EC9">
            <w:pPr>
              <w:spacing w:before="0" w:after="0" w:line="240" w:lineRule="auto"/>
              <w:ind w:left="253"/>
              <w:jc w:val="both"/>
              <w:rPr>
                <w:rFonts w:ascii="Arial" w:eastAsia="Times New Roman" w:hAnsi="Arial" w:cs="Arial"/>
                <w:szCs w:val="20"/>
              </w:rPr>
            </w:pPr>
            <w:r w:rsidRPr="00B97EC9">
              <w:rPr>
                <w:rFonts w:ascii="Arial" w:eastAsia="Times New Roman" w:hAnsi="Arial" w:cs="Arial"/>
                <w:szCs w:val="20"/>
              </w:rPr>
              <w:t>I,</w:t>
            </w:r>
            <w:r w:rsidRPr="00B97EC9">
              <w:rPr>
                <w:rFonts w:ascii="Arial" w:eastAsia="Times New Roman" w:hAnsi="Arial" w:cs="Arial"/>
                <w:szCs w:val="20"/>
                <w:vertAlign w:val="superscript"/>
              </w:rPr>
              <w:t>1</w:t>
            </w:r>
          </w:p>
          <w:p w14:paraId="368E62BB" w14:textId="77777777" w:rsidR="00B97EC9" w:rsidRPr="00B97EC9" w:rsidRDefault="00B97EC9" w:rsidP="00B97EC9">
            <w:pPr>
              <w:spacing w:before="0" w:after="0" w:line="240" w:lineRule="auto"/>
              <w:ind w:left="253"/>
              <w:jc w:val="both"/>
              <w:rPr>
                <w:rFonts w:ascii="Arial" w:eastAsia="Times New Roman" w:hAnsi="Arial" w:cs="Arial"/>
                <w:szCs w:val="20"/>
              </w:rPr>
            </w:pPr>
          </w:p>
          <w:p w14:paraId="0F6E71E9" w14:textId="77777777" w:rsidR="00B97EC9" w:rsidRPr="00B97EC9" w:rsidRDefault="00B97EC9" w:rsidP="00B97EC9">
            <w:pPr>
              <w:spacing w:before="0" w:after="0" w:line="240" w:lineRule="auto"/>
              <w:ind w:left="253"/>
              <w:jc w:val="both"/>
              <w:rPr>
                <w:rFonts w:ascii="Arial" w:eastAsia="Times New Roman" w:hAnsi="Arial" w:cs="Arial"/>
                <w:szCs w:val="20"/>
              </w:rPr>
            </w:pPr>
          </w:p>
          <w:p w14:paraId="1B14A02F" w14:textId="77777777" w:rsidR="00B97EC9" w:rsidRPr="00B97EC9" w:rsidRDefault="00B97EC9" w:rsidP="00B97EC9">
            <w:pPr>
              <w:spacing w:before="0" w:after="0" w:line="240" w:lineRule="auto"/>
              <w:ind w:left="253"/>
              <w:jc w:val="both"/>
              <w:rPr>
                <w:rFonts w:ascii="Arial" w:eastAsia="Times New Roman" w:hAnsi="Arial" w:cs="Arial"/>
                <w:szCs w:val="20"/>
              </w:rPr>
            </w:pPr>
          </w:p>
          <w:p w14:paraId="0151E8D2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b/>
                <w:szCs w:val="20"/>
              </w:rPr>
            </w:pPr>
            <w:r w:rsidRPr="00B97EC9">
              <w:rPr>
                <w:rFonts w:ascii="Arial" w:eastAsia="Times New Roman" w:hAnsi="Arial" w:cs="Arial"/>
                <w:szCs w:val="20"/>
              </w:rPr>
              <w:t xml:space="preserve">make the following declaration under the </w:t>
            </w:r>
            <w:r w:rsidRPr="00B97EC9">
              <w:rPr>
                <w:rFonts w:ascii="Arial" w:eastAsia="Times New Roman" w:hAnsi="Arial" w:cs="Arial"/>
                <w:i/>
                <w:szCs w:val="20"/>
              </w:rPr>
              <w:t>Statutory Declarations Act 1959:</w:t>
            </w:r>
          </w:p>
        </w:tc>
      </w:tr>
      <w:tr w:rsidR="00B97EC9" w:rsidRPr="00B97EC9" w14:paraId="5E292C28" w14:textId="77777777" w:rsidTr="00E4462F">
        <w:tc>
          <w:tcPr>
            <w:tcW w:w="704" w:type="pct"/>
          </w:tcPr>
          <w:p w14:paraId="204C0D9B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sz w:val="22"/>
              </w:rPr>
            </w:pPr>
          </w:p>
          <w:p w14:paraId="20B2B399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>2</w:t>
            </w: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14:paraId="02A0C895" w14:textId="77777777" w:rsidR="00B97EC9" w:rsidRPr="00B97EC9" w:rsidRDefault="00B97EC9" w:rsidP="00B97EC9">
            <w:pPr>
              <w:tabs>
                <w:tab w:val="left" w:pos="2580"/>
              </w:tabs>
              <w:spacing w:before="0" w:after="0" w:line="240" w:lineRule="auto"/>
              <w:ind w:left="253"/>
              <w:jc w:val="both"/>
              <w:rPr>
                <w:rFonts w:ascii="Arial" w:eastAsia="Times New Roman" w:hAnsi="Arial" w:cs="Arial"/>
                <w:szCs w:val="20"/>
              </w:rPr>
            </w:pPr>
          </w:p>
          <w:p w14:paraId="6D3BA0FE" w14:textId="77777777" w:rsidR="00B97EC9" w:rsidRPr="00B97EC9" w:rsidRDefault="00B97EC9" w:rsidP="00B97EC9">
            <w:pPr>
              <w:spacing w:before="0" w:after="0" w:line="240" w:lineRule="auto"/>
              <w:ind w:left="253"/>
              <w:jc w:val="both"/>
              <w:rPr>
                <w:rFonts w:ascii="Arial" w:eastAsia="Times New Roman" w:hAnsi="Arial" w:cs="Arial"/>
                <w:szCs w:val="20"/>
              </w:rPr>
            </w:pPr>
            <w:r w:rsidRPr="00B97EC9">
              <w:rPr>
                <w:rFonts w:ascii="Arial" w:eastAsia="Times New Roman" w:hAnsi="Arial" w:cs="Arial"/>
                <w:szCs w:val="20"/>
                <w:vertAlign w:val="superscript"/>
              </w:rPr>
              <w:t>2</w:t>
            </w:r>
          </w:p>
          <w:p w14:paraId="239C1834" w14:textId="77777777" w:rsidR="00B97EC9" w:rsidRPr="00B97EC9" w:rsidRDefault="00B97EC9" w:rsidP="00B97EC9">
            <w:pPr>
              <w:spacing w:before="0" w:after="0" w:line="240" w:lineRule="auto"/>
              <w:ind w:left="253"/>
              <w:jc w:val="both"/>
              <w:rPr>
                <w:rFonts w:ascii="Arial" w:eastAsia="Times New Roman" w:hAnsi="Arial" w:cs="Arial"/>
                <w:szCs w:val="20"/>
              </w:rPr>
            </w:pPr>
          </w:p>
          <w:p w14:paraId="36594AE6" w14:textId="77777777" w:rsidR="00B97EC9" w:rsidRPr="00B97EC9" w:rsidRDefault="00B97EC9" w:rsidP="00B97EC9">
            <w:pPr>
              <w:spacing w:before="0" w:after="0" w:line="240" w:lineRule="auto"/>
              <w:ind w:left="253"/>
              <w:jc w:val="both"/>
              <w:rPr>
                <w:rFonts w:ascii="Arial" w:eastAsia="Times New Roman" w:hAnsi="Arial" w:cs="Arial"/>
                <w:szCs w:val="20"/>
              </w:rPr>
            </w:pPr>
          </w:p>
          <w:p w14:paraId="005F0A85" w14:textId="77777777" w:rsidR="001A140A" w:rsidRDefault="001A140A" w:rsidP="001A140A">
            <w:r>
              <w:t>I am a Traditional Owner</w:t>
            </w:r>
          </w:p>
          <w:p w14:paraId="59232EF6" w14:textId="77777777" w:rsidR="001A140A" w:rsidRPr="004E7864" w:rsidRDefault="001A140A" w:rsidP="001A140A">
            <w:pPr>
              <w:rPr>
                <w:i/>
              </w:rPr>
            </w:pPr>
            <w:r w:rsidRPr="004E7864">
              <w:rPr>
                <w:i/>
              </w:rPr>
              <w:t>Or</w:t>
            </w:r>
          </w:p>
          <w:p w14:paraId="35CD785F" w14:textId="77777777" w:rsidR="001A140A" w:rsidRDefault="001A140A" w:rsidP="001A140A">
            <w:r>
              <w:t>My organisation is at least 51 per cent owned or controlled by Indigenous persons</w:t>
            </w:r>
          </w:p>
          <w:p w14:paraId="268FB70B" w14:textId="77777777" w:rsidR="001A140A" w:rsidRPr="004E7864" w:rsidRDefault="001A140A" w:rsidP="001A140A">
            <w:pPr>
              <w:rPr>
                <w:i/>
              </w:rPr>
            </w:pPr>
            <w:r w:rsidRPr="004E7864">
              <w:rPr>
                <w:i/>
              </w:rPr>
              <w:t>Or</w:t>
            </w:r>
          </w:p>
          <w:p w14:paraId="726DF55D" w14:textId="77777777" w:rsidR="001A140A" w:rsidRDefault="001A140A" w:rsidP="001A140A">
            <w:r>
              <w:t>My enterprise has 50 percent Indigenous Ownership</w:t>
            </w:r>
          </w:p>
          <w:p w14:paraId="3E21459C" w14:textId="703E1AD5" w:rsidR="00B97EC9" w:rsidRDefault="00B97EC9" w:rsidP="001A140A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</w:p>
          <w:p w14:paraId="64216575" w14:textId="77777777" w:rsidR="001A140A" w:rsidRPr="00B97EC9" w:rsidRDefault="001A140A" w:rsidP="001A140A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</w:p>
          <w:p w14:paraId="3188D6B0" w14:textId="77777777" w:rsidR="00B97EC9" w:rsidRPr="00B97EC9" w:rsidRDefault="00B97EC9" w:rsidP="00B97EC9">
            <w:pPr>
              <w:spacing w:before="0" w:after="0" w:line="240" w:lineRule="auto"/>
              <w:ind w:left="253"/>
              <w:jc w:val="both"/>
              <w:rPr>
                <w:rFonts w:ascii="Arial" w:eastAsia="Times New Roman" w:hAnsi="Arial" w:cs="Arial"/>
                <w:szCs w:val="20"/>
              </w:rPr>
            </w:pPr>
            <w:r w:rsidRPr="00B97EC9">
              <w:rPr>
                <w:rFonts w:ascii="Arial" w:eastAsia="Times New Roman" w:hAnsi="Arial" w:cs="Arial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 w:rsidRPr="00B97EC9">
              <w:rPr>
                <w:rFonts w:ascii="Arial" w:eastAsia="Times New Roman" w:hAnsi="Arial" w:cs="Arial"/>
                <w:i/>
                <w:szCs w:val="20"/>
              </w:rPr>
              <w:t>Statutory Declarations Act 1959</w:t>
            </w:r>
            <w:r w:rsidRPr="00B97EC9">
              <w:rPr>
                <w:rFonts w:ascii="Arial" w:eastAsia="Times New Roman" w:hAnsi="Arial" w:cs="Arial"/>
                <w:szCs w:val="20"/>
              </w:rPr>
              <w:t>,</w:t>
            </w:r>
            <w:r w:rsidRPr="00B97EC9">
              <w:rPr>
                <w:rFonts w:ascii="Arial" w:eastAsia="Times New Roman" w:hAnsi="Arial" w:cs="Arial"/>
                <w:i/>
                <w:szCs w:val="20"/>
              </w:rPr>
              <w:t xml:space="preserve"> </w:t>
            </w:r>
            <w:r w:rsidRPr="00B97EC9">
              <w:rPr>
                <w:rFonts w:ascii="Arial" w:eastAsia="Times New Roman" w:hAnsi="Arial" w:cs="Arial"/>
                <w:szCs w:val="20"/>
              </w:rPr>
              <w:t>and I believe that the statements in this declaration are true in every particular.</w:t>
            </w:r>
          </w:p>
          <w:p w14:paraId="69A0F022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97EC9" w:rsidRPr="00B97EC9" w14:paraId="28A624BA" w14:textId="77777777" w:rsidTr="00E4462F">
        <w:tc>
          <w:tcPr>
            <w:tcW w:w="704" w:type="pct"/>
          </w:tcPr>
          <w:p w14:paraId="6C8FD245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>3</w:t>
            </w: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Signature of person making the declaration</w:t>
            </w:r>
          </w:p>
          <w:p w14:paraId="648295CE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</w:p>
          <w:p w14:paraId="00B9D9AE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</w:p>
          <w:p w14:paraId="74E09384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lastRenderedPageBreak/>
              <w:t>4</w:t>
            </w: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[Optional: email address and/or telephone number of person making the declaration]</w:t>
            </w:r>
          </w:p>
          <w:p w14:paraId="66882EB4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1174AF99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</w:rPr>
            </w:pPr>
            <w:r w:rsidRPr="00B97EC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3</w:t>
            </w:r>
          </w:p>
          <w:p w14:paraId="44812BE4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</w:rPr>
            </w:pPr>
          </w:p>
          <w:p w14:paraId="2A7DA338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  <w:vertAlign w:val="superscript"/>
              </w:rPr>
            </w:pPr>
          </w:p>
          <w:p w14:paraId="179872FE" w14:textId="77777777" w:rsidR="00B92965" w:rsidRPr="00B97EC9" w:rsidRDefault="00B92965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  <w:vertAlign w:val="superscript"/>
              </w:rPr>
            </w:pPr>
          </w:p>
          <w:p w14:paraId="30EB6992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  <w:vertAlign w:val="superscript"/>
              </w:rPr>
            </w:pPr>
          </w:p>
          <w:p w14:paraId="523DD1CA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  <w:vertAlign w:val="superscript"/>
              </w:rPr>
            </w:pPr>
            <w:r w:rsidRPr="00B97EC9">
              <w:rPr>
                <w:rFonts w:ascii="Arial" w:eastAsia="Times New Roman" w:hAnsi="Arial" w:cs="Arial"/>
                <w:szCs w:val="20"/>
                <w:vertAlign w:val="superscript"/>
              </w:rPr>
              <w:lastRenderedPageBreak/>
              <w:t>4</w:t>
            </w:r>
          </w:p>
        </w:tc>
      </w:tr>
      <w:tr w:rsidR="00B97EC9" w:rsidRPr="00B97EC9" w14:paraId="64E3EB87" w14:textId="77777777" w:rsidTr="00E4462F">
        <w:tc>
          <w:tcPr>
            <w:tcW w:w="704" w:type="pct"/>
          </w:tcPr>
          <w:p w14:paraId="08DBAE18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lastRenderedPageBreak/>
              <w:t>5</w:t>
            </w: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Place</w:t>
            </w:r>
          </w:p>
          <w:p w14:paraId="6EB27CDF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>6</w:t>
            </w: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Day</w:t>
            </w:r>
          </w:p>
          <w:p w14:paraId="506D7304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>7</w:t>
            </w: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Month</w:t>
            </w:r>
            <w:r w:rsidRPr="00B97EC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14:paraId="11E251F9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</w:rPr>
            </w:pPr>
            <w:r w:rsidRPr="00B97EC9">
              <w:rPr>
                <w:rFonts w:ascii="Arial" w:eastAsia="Times New Roman" w:hAnsi="Arial" w:cs="Arial"/>
                <w:szCs w:val="20"/>
              </w:rPr>
              <w:t xml:space="preserve">Declared at </w:t>
            </w:r>
            <w:r w:rsidRPr="00B97EC9">
              <w:rPr>
                <w:rFonts w:ascii="Arial" w:eastAsia="Times New Roman" w:hAnsi="Arial" w:cs="Arial"/>
                <w:szCs w:val="20"/>
                <w:vertAlign w:val="superscript"/>
              </w:rPr>
              <w:t>5</w:t>
            </w:r>
            <w:r w:rsidRPr="00B97EC9">
              <w:rPr>
                <w:rFonts w:ascii="Arial" w:eastAsia="Times New Roman" w:hAnsi="Arial" w:cs="Arial"/>
                <w:szCs w:val="20"/>
              </w:rPr>
              <w:t xml:space="preserve">                                            on </w:t>
            </w:r>
            <w:r w:rsidRPr="00B97EC9">
              <w:rPr>
                <w:rFonts w:ascii="Arial" w:eastAsia="Times New Roman" w:hAnsi="Arial" w:cs="Arial"/>
                <w:szCs w:val="20"/>
                <w:vertAlign w:val="superscript"/>
              </w:rPr>
              <w:t>6</w:t>
            </w:r>
            <w:r w:rsidRPr="00B97EC9">
              <w:rPr>
                <w:rFonts w:ascii="Arial" w:eastAsia="Times New Roman" w:hAnsi="Arial" w:cs="Arial"/>
                <w:szCs w:val="20"/>
              </w:rPr>
              <w:t xml:space="preserve">                             of </w:t>
            </w:r>
            <w:r w:rsidRPr="00B97EC9">
              <w:rPr>
                <w:rFonts w:ascii="Arial" w:eastAsia="Times New Roman" w:hAnsi="Arial" w:cs="Arial"/>
                <w:szCs w:val="20"/>
                <w:vertAlign w:val="superscript"/>
              </w:rPr>
              <w:t>7</w:t>
            </w:r>
            <w:r w:rsidRPr="00B97EC9">
              <w:rPr>
                <w:rFonts w:ascii="Arial" w:eastAsia="Times New Roman" w:hAnsi="Arial" w:cs="Arial"/>
                <w:szCs w:val="20"/>
              </w:rPr>
              <w:t xml:space="preserve">  </w:t>
            </w:r>
          </w:p>
          <w:p w14:paraId="326F780D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</w:rPr>
            </w:pPr>
          </w:p>
          <w:p w14:paraId="795D6635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</w:rPr>
            </w:pPr>
            <w:r w:rsidRPr="00B97EC9">
              <w:rPr>
                <w:rFonts w:ascii="Arial" w:eastAsia="Times New Roman" w:hAnsi="Arial" w:cs="Arial"/>
                <w:szCs w:val="20"/>
              </w:rPr>
              <w:t>Before me,</w:t>
            </w:r>
          </w:p>
          <w:p w14:paraId="0F26F724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  <w:vertAlign w:val="superscript"/>
              </w:rPr>
            </w:pPr>
          </w:p>
        </w:tc>
      </w:tr>
      <w:tr w:rsidR="00B97EC9" w:rsidRPr="00B97EC9" w14:paraId="0CAF227D" w14:textId="77777777" w:rsidTr="00E4462F">
        <w:tc>
          <w:tcPr>
            <w:tcW w:w="704" w:type="pct"/>
          </w:tcPr>
          <w:p w14:paraId="16CF96E0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>8</w:t>
            </w: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14:paraId="34DBDA61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71558E42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</w:rPr>
            </w:pPr>
            <w:r w:rsidRPr="00B97EC9">
              <w:rPr>
                <w:rFonts w:ascii="Arial" w:eastAsia="Times New Roman" w:hAnsi="Arial" w:cs="Arial"/>
                <w:szCs w:val="20"/>
                <w:vertAlign w:val="superscript"/>
              </w:rPr>
              <w:t>8</w:t>
            </w:r>
          </w:p>
          <w:p w14:paraId="7A3F5DB4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</w:rPr>
            </w:pPr>
          </w:p>
          <w:p w14:paraId="6BFAB999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  <w:vertAlign w:val="superscript"/>
              </w:rPr>
            </w:pPr>
          </w:p>
        </w:tc>
      </w:tr>
      <w:tr w:rsidR="00B97EC9" w:rsidRPr="00B97EC9" w14:paraId="4F2F4BE7" w14:textId="77777777" w:rsidTr="00E4462F">
        <w:tc>
          <w:tcPr>
            <w:tcW w:w="704" w:type="pct"/>
          </w:tcPr>
          <w:p w14:paraId="35CACB49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>9</w:t>
            </w: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  <w:p w14:paraId="3FE57A00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</w:p>
          <w:p w14:paraId="61861A9B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</w:p>
          <w:p w14:paraId="70B78685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>10</w:t>
            </w:r>
            <w:r w:rsidRPr="00B97EC9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[Optional: email address and/or telephone number of person before whom the declaration is made</w:t>
            </w:r>
          </w:p>
          <w:p w14:paraId="4BB090D4" w14:textId="77777777" w:rsidR="00B97EC9" w:rsidRPr="00B97EC9" w:rsidRDefault="00B97EC9" w:rsidP="00B97EC9">
            <w:pPr>
              <w:spacing w:before="0"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4FB1003D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</w:rPr>
            </w:pPr>
            <w:r w:rsidRPr="00B97EC9">
              <w:rPr>
                <w:rFonts w:ascii="Arial" w:eastAsia="Times New Roman" w:hAnsi="Arial" w:cs="Arial"/>
                <w:szCs w:val="20"/>
                <w:vertAlign w:val="superscript"/>
              </w:rPr>
              <w:t>9</w:t>
            </w:r>
          </w:p>
          <w:p w14:paraId="5462FB3A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</w:rPr>
            </w:pPr>
          </w:p>
          <w:p w14:paraId="744CBC74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</w:rPr>
            </w:pPr>
          </w:p>
          <w:p w14:paraId="3EE6ACEB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</w:rPr>
            </w:pPr>
          </w:p>
          <w:p w14:paraId="32849A19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  <w:vertAlign w:val="superscript"/>
              </w:rPr>
            </w:pPr>
          </w:p>
          <w:p w14:paraId="24188C0C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  <w:vertAlign w:val="superscript"/>
              </w:rPr>
            </w:pPr>
          </w:p>
          <w:p w14:paraId="5CC16F77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  <w:vertAlign w:val="superscript"/>
              </w:rPr>
            </w:pPr>
            <w:r w:rsidRPr="00B97EC9">
              <w:rPr>
                <w:rFonts w:ascii="Arial" w:eastAsia="Times New Roman" w:hAnsi="Arial" w:cs="Arial"/>
                <w:szCs w:val="20"/>
                <w:vertAlign w:val="superscript"/>
              </w:rPr>
              <w:t>10</w:t>
            </w:r>
          </w:p>
          <w:p w14:paraId="03DE1089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  <w:vertAlign w:val="superscript"/>
              </w:rPr>
            </w:pPr>
          </w:p>
          <w:p w14:paraId="792D053F" w14:textId="77777777" w:rsidR="00B97EC9" w:rsidRPr="00B97EC9" w:rsidRDefault="00B97EC9" w:rsidP="00B97EC9">
            <w:pPr>
              <w:spacing w:before="0" w:after="0" w:line="240" w:lineRule="auto"/>
              <w:ind w:left="253"/>
              <w:rPr>
                <w:rFonts w:ascii="Arial" w:eastAsia="Times New Roman" w:hAnsi="Arial" w:cs="Arial"/>
                <w:szCs w:val="20"/>
                <w:vertAlign w:val="superscript"/>
              </w:rPr>
            </w:pPr>
          </w:p>
        </w:tc>
      </w:tr>
    </w:tbl>
    <w:p w14:paraId="647FCD3C" w14:textId="77777777" w:rsidR="00B97EC9" w:rsidRPr="00B97EC9" w:rsidRDefault="00B97EC9" w:rsidP="00B97EC9">
      <w:pPr>
        <w:spacing w:before="60" w:after="0" w:line="220" w:lineRule="exact"/>
        <w:ind w:left="1686"/>
        <w:jc w:val="both"/>
        <w:rPr>
          <w:rFonts w:ascii="Arial" w:eastAsia="Times New Roman" w:hAnsi="Arial" w:cs="Arial"/>
          <w:sz w:val="16"/>
          <w:szCs w:val="16"/>
        </w:rPr>
      </w:pPr>
      <w:r w:rsidRPr="00B97EC9">
        <w:rPr>
          <w:rFonts w:ascii="Arial" w:eastAsia="Times New Roman" w:hAnsi="Arial" w:cs="Arial"/>
          <w:i/>
          <w:sz w:val="16"/>
          <w:szCs w:val="16"/>
        </w:rPr>
        <w:t>Note 1</w:t>
      </w:r>
      <w:r w:rsidRPr="00B97EC9">
        <w:rPr>
          <w:rFonts w:ascii="Arial" w:eastAsia="Times New Roman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B97EC9">
        <w:rPr>
          <w:rFonts w:ascii="Arial" w:eastAsia="Times New Roman" w:hAnsi="Arial" w:cs="Arial"/>
          <w:i/>
          <w:sz w:val="16"/>
          <w:szCs w:val="16"/>
        </w:rPr>
        <w:t>Statutory Declarations Act 1959</w:t>
      </w:r>
      <w:r w:rsidRPr="00B97EC9">
        <w:rPr>
          <w:rFonts w:ascii="Arial" w:eastAsia="Times New Roman" w:hAnsi="Arial" w:cs="Arial"/>
          <w:sz w:val="16"/>
          <w:szCs w:val="16"/>
        </w:rPr>
        <w:t>.</w:t>
      </w:r>
    </w:p>
    <w:p w14:paraId="15F15B5B" w14:textId="77777777" w:rsidR="00B97EC9" w:rsidRPr="00B97EC9" w:rsidRDefault="00B97EC9" w:rsidP="00B97EC9">
      <w:pPr>
        <w:spacing w:before="60" w:after="0" w:line="220" w:lineRule="exact"/>
        <w:ind w:left="1687"/>
        <w:jc w:val="both"/>
        <w:rPr>
          <w:rFonts w:ascii="Arial" w:eastAsia="Times New Roman" w:hAnsi="Arial" w:cs="Arial"/>
          <w:sz w:val="16"/>
          <w:szCs w:val="16"/>
        </w:rPr>
      </w:pPr>
      <w:r w:rsidRPr="00B97EC9">
        <w:rPr>
          <w:rFonts w:ascii="Arial" w:eastAsia="Times New Roman" w:hAnsi="Arial" w:cs="Arial"/>
          <w:i/>
          <w:sz w:val="16"/>
          <w:szCs w:val="16"/>
        </w:rPr>
        <w:t>Note 2</w:t>
      </w:r>
      <w:r w:rsidRPr="00B97EC9">
        <w:rPr>
          <w:rFonts w:ascii="Arial" w:eastAsia="Times New Roman" w:hAnsi="Arial" w:cs="Arial"/>
          <w:sz w:val="16"/>
          <w:szCs w:val="16"/>
        </w:rPr>
        <w:t xml:space="preserve">   Chapter 2 of the </w:t>
      </w:r>
      <w:r w:rsidRPr="00B97EC9">
        <w:rPr>
          <w:rFonts w:ascii="Arial" w:eastAsia="Times New Roman" w:hAnsi="Arial" w:cs="Arial"/>
          <w:i/>
          <w:sz w:val="16"/>
          <w:szCs w:val="16"/>
        </w:rPr>
        <w:t>Criminal Code</w:t>
      </w:r>
      <w:r w:rsidRPr="00B97EC9">
        <w:rPr>
          <w:rFonts w:ascii="Arial" w:eastAsia="Times New Roman" w:hAnsi="Arial" w:cs="Arial"/>
          <w:sz w:val="16"/>
          <w:szCs w:val="16"/>
        </w:rPr>
        <w:t xml:space="preserve"> applies to all offences against the </w:t>
      </w:r>
      <w:r w:rsidRPr="00B97EC9">
        <w:rPr>
          <w:rFonts w:ascii="Arial" w:eastAsia="Times New Roman" w:hAnsi="Arial" w:cs="Arial"/>
          <w:i/>
          <w:sz w:val="16"/>
          <w:szCs w:val="16"/>
        </w:rPr>
        <w:t>Statutory Declarations Act 1959</w:t>
      </w:r>
      <w:r w:rsidRPr="00B97EC9">
        <w:rPr>
          <w:rFonts w:ascii="Arial" w:eastAsia="Times New Roman" w:hAnsi="Arial" w:cs="Arial"/>
          <w:sz w:val="16"/>
          <w:szCs w:val="16"/>
        </w:rPr>
        <w:t xml:space="preserve"> — see section 5A of the </w:t>
      </w:r>
      <w:r w:rsidRPr="00B97EC9">
        <w:rPr>
          <w:rFonts w:ascii="Arial" w:eastAsia="Times New Roman" w:hAnsi="Arial" w:cs="Arial"/>
          <w:i/>
          <w:sz w:val="16"/>
          <w:szCs w:val="16"/>
        </w:rPr>
        <w:t>Statutory Declarations Act 1959</w:t>
      </w:r>
      <w:r w:rsidRPr="00B97EC9">
        <w:rPr>
          <w:rFonts w:ascii="Arial" w:eastAsia="Times New Roman" w:hAnsi="Arial" w:cs="Arial"/>
          <w:sz w:val="16"/>
          <w:szCs w:val="16"/>
        </w:rPr>
        <w:t>.</w:t>
      </w:r>
    </w:p>
    <w:p w14:paraId="674A5C64" w14:textId="77777777" w:rsidR="00B97EC9" w:rsidRPr="00B97EC9" w:rsidRDefault="00B97EC9" w:rsidP="00B97EC9">
      <w:pPr>
        <w:pageBreakBefore/>
        <w:spacing w:before="120" w:after="0" w:line="240" w:lineRule="auto"/>
        <w:ind w:left="720"/>
        <w:rPr>
          <w:rFonts w:ascii="Arial" w:eastAsia="Times New Roman" w:hAnsi="Arial" w:cs="Arial"/>
          <w:b/>
          <w:sz w:val="14"/>
          <w:szCs w:val="14"/>
        </w:rPr>
      </w:pPr>
      <w:r w:rsidRPr="00B97EC9">
        <w:rPr>
          <w:rFonts w:ascii="Arial" w:eastAsia="Times New Roman" w:hAnsi="Arial" w:cs="Arial"/>
          <w:b/>
          <w:sz w:val="14"/>
          <w:szCs w:val="14"/>
        </w:rPr>
        <w:lastRenderedPageBreak/>
        <w:t xml:space="preserve">A statutory declaration under the </w:t>
      </w:r>
      <w:r w:rsidRPr="00B97EC9">
        <w:rPr>
          <w:rFonts w:ascii="Arial" w:eastAsia="Times New Roman" w:hAnsi="Arial" w:cs="Arial"/>
          <w:b/>
          <w:i/>
          <w:sz w:val="14"/>
          <w:szCs w:val="14"/>
        </w:rPr>
        <w:t>Statutory Declarations Act 1959</w:t>
      </w:r>
      <w:r w:rsidRPr="00B97EC9">
        <w:rPr>
          <w:rFonts w:ascii="Arial" w:eastAsia="Times New Roman" w:hAnsi="Arial" w:cs="Arial"/>
          <w:b/>
          <w:sz w:val="14"/>
          <w:szCs w:val="14"/>
        </w:rPr>
        <w:t xml:space="preserve"> may be made before–</w:t>
      </w:r>
    </w:p>
    <w:p w14:paraId="2AC75A39" w14:textId="77777777" w:rsidR="00B97EC9" w:rsidRPr="00B97EC9" w:rsidRDefault="00B97EC9" w:rsidP="00B97EC9">
      <w:pPr>
        <w:spacing w:before="120" w:after="0" w:line="240" w:lineRule="auto"/>
        <w:ind w:left="72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(1) </w:t>
      </w:r>
      <w:r w:rsidRPr="00B97EC9">
        <w:rPr>
          <w:rFonts w:ascii="Arial" w:eastAsia="Times New Roman" w:hAnsi="Arial" w:cs="Arial"/>
          <w:sz w:val="14"/>
          <w:szCs w:val="14"/>
        </w:rPr>
        <w:t>a person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 who </w:t>
      </w:r>
      <w:r w:rsidRPr="00B97EC9">
        <w:rPr>
          <w:rFonts w:ascii="Arial" w:eastAsia="Times New Roman" w:hAnsi="Arial" w:cs="Arial"/>
          <w:sz w:val="14"/>
          <w:szCs w:val="14"/>
        </w:rPr>
        <w:t>is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14:paraId="3CDCF3C8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Architect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  <w:t>Chiropractor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  <w:t>Dentist</w:t>
      </w:r>
    </w:p>
    <w:p w14:paraId="0381068B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Financial adviser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  <w:t>Financial Planner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  <w:t>Legal practitioner</w:t>
      </w:r>
    </w:p>
    <w:p w14:paraId="07E4AF88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i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Medical practitioner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  <w:t>Midwife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  <w:t xml:space="preserve">Migration agent registered under Division 3 of Part 3 of the </w:t>
      </w:r>
      <w:r w:rsidRPr="00B97EC9">
        <w:rPr>
          <w:rFonts w:ascii="Arial" w:eastAsia="Times New Roman" w:hAnsi="Arial" w:cs="Arial"/>
          <w:i/>
          <w:sz w:val="14"/>
          <w:szCs w:val="14"/>
          <w:lang w:eastAsia="en-AU"/>
        </w:rPr>
        <w:t>Migration Act 1958</w:t>
      </w:r>
    </w:p>
    <w:p w14:paraId="6B2EAE40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Nurse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  <w:t>Occupational therapist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  <w:t>Optometrist</w:t>
      </w:r>
    </w:p>
    <w:p w14:paraId="78DFAFC7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Patent attorney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  <w:t>Pharmacist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  <w:t>Physiotherapist</w:t>
      </w:r>
    </w:p>
    <w:p w14:paraId="3867601A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Psychologist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proofErr w:type="spellStart"/>
      <w:r w:rsidRPr="00B97EC9">
        <w:rPr>
          <w:rFonts w:ascii="Arial" w:eastAsia="Times New Roman" w:hAnsi="Arial" w:cs="Arial"/>
          <w:sz w:val="14"/>
          <w:szCs w:val="14"/>
          <w:lang w:eastAsia="en-AU"/>
        </w:rPr>
        <w:t>Trade marks</w:t>
      </w:r>
      <w:proofErr w:type="spellEnd"/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 attorney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ab/>
        <w:t>Veterinary surgeon</w:t>
      </w:r>
    </w:p>
    <w:p w14:paraId="70DE9431" w14:textId="77777777" w:rsidR="00B97EC9" w:rsidRPr="00B97EC9" w:rsidRDefault="00B97EC9" w:rsidP="00B97EC9">
      <w:pPr>
        <w:spacing w:before="120" w:after="0" w:line="240" w:lineRule="auto"/>
        <w:ind w:left="720"/>
        <w:rPr>
          <w:rFonts w:ascii="Arial" w:eastAsia="Times New Roman" w:hAnsi="Arial" w:cs="Arial"/>
          <w:sz w:val="14"/>
          <w:szCs w:val="14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(2) </w:t>
      </w:r>
      <w:r w:rsidRPr="00B97EC9">
        <w:rPr>
          <w:rFonts w:ascii="Arial" w:eastAsia="Times New Roman" w:hAnsi="Arial" w:cs="Arial"/>
          <w:sz w:val="14"/>
          <w:szCs w:val="14"/>
        </w:rPr>
        <w:t>a person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 who </w:t>
      </w:r>
      <w:r w:rsidRPr="00B97EC9">
        <w:rPr>
          <w:rFonts w:ascii="Arial" w:eastAsia="Times New Roman" w:hAnsi="Arial" w:cs="Arial"/>
          <w:sz w:val="14"/>
          <w:szCs w:val="14"/>
        </w:rPr>
        <w:t>is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 enrolled on the </w:t>
      </w:r>
      <w:proofErr w:type="spellStart"/>
      <w:r w:rsidRPr="00B97EC9">
        <w:rPr>
          <w:rFonts w:ascii="Arial" w:eastAsia="Times New Roman" w:hAnsi="Arial" w:cs="Arial"/>
          <w:sz w:val="14"/>
          <w:szCs w:val="14"/>
          <w:lang w:eastAsia="en-AU"/>
        </w:rPr>
        <w:t>roll</w:t>
      </w:r>
      <w:proofErr w:type="spellEnd"/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 of the Supreme Court of a State or Territory, or the High Court of Australia, as a legal practitioner (however described)</w:t>
      </w:r>
      <w:r w:rsidRPr="00B97EC9">
        <w:rPr>
          <w:rFonts w:ascii="Arial" w:eastAsia="Times New Roman" w:hAnsi="Arial" w:cs="Arial"/>
          <w:sz w:val="14"/>
          <w:szCs w:val="14"/>
        </w:rPr>
        <w:t>; or</w:t>
      </w:r>
    </w:p>
    <w:p w14:paraId="25E81855" w14:textId="77777777" w:rsidR="00B97EC9" w:rsidRPr="00B97EC9" w:rsidRDefault="00B97EC9" w:rsidP="00B97EC9">
      <w:pPr>
        <w:spacing w:before="120" w:after="0" w:line="240" w:lineRule="auto"/>
        <w:ind w:left="720"/>
        <w:rPr>
          <w:rFonts w:ascii="Arial" w:eastAsia="Times New Roman" w:hAnsi="Arial" w:cs="Arial"/>
          <w:sz w:val="14"/>
          <w:szCs w:val="14"/>
        </w:rPr>
      </w:pPr>
      <w:r w:rsidRPr="00B97EC9">
        <w:rPr>
          <w:rFonts w:ascii="Arial" w:eastAsia="Times New Roman" w:hAnsi="Arial" w:cs="Arial"/>
          <w:sz w:val="14"/>
          <w:szCs w:val="14"/>
        </w:rPr>
        <w:t>(3) a person who is in the following list:</w:t>
      </w:r>
    </w:p>
    <w:p w14:paraId="53FA4A85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Accountant who is:</w:t>
      </w:r>
    </w:p>
    <w:p w14:paraId="4409C1C2" w14:textId="77777777" w:rsidR="00B97EC9" w:rsidRPr="00B97EC9" w:rsidRDefault="00B97EC9" w:rsidP="00B97EC9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1985" w:hanging="185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a fellow of the National Tax Accountants’ Association; or</w:t>
      </w:r>
    </w:p>
    <w:p w14:paraId="455B0977" w14:textId="77777777" w:rsidR="00B97EC9" w:rsidRPr="00B97EC9" w:rsidRDefault="00B97EC9" w:rsidP="00B97EC9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1985" w:hanging="185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a member of any of the following:</w:t>
      </w:r>
    </w:p>
    <w:p w14:paraId="5086F9D7" w14:textId="77777777" w:rsidR="00B97EC9" w:rsidRPr="00B97EC9" w:rsidRDefault="00B97EC9" w:rsidP="00B97EC9">
      <w:pPr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Chartered Accountants Australia and New Zealand;</w:t>
      </w:r>
    </w:p>
    <w:p w14:paraId="652B7E40" w14:textId="77777777" w:rsidR="00B97EC9" w:rsidRPr="00B97EC9" w:rsidRDefault="00B97EC9" w:rsidP="00B97EC9">
      <w:pPr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the Association of Taxation and Management Accountants;</w:t>
      </w:r>
    </w:p>
    <w:p w14:paraId="50975296" w14:textId="77777777" w:rsidR="00B97EC9" w:rsidRPr="00B97EC9" w:rsidRDefault="00B97EC9" w:rsidP="00B97EC9">
      <w:pPr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CPA Australia;</w:t>
      </w:r>
    </w:p>
    <w:p w14:paraId="58482F90" w14:textId="77777777" w:rsidR="00B97EC9" w:rsidRPr="00B97EC9" w:rsidRDefault="00B97EC9" w:rsidP="00B97EC9">
      <w:pPr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the Institute of Public Accountants</w:t>
      </w:r>
    </w:p>
    <w:p w14:paraId="645596CE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14:paraId="42874177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APS employee engaged on an ongoing basis with 5 or more years of continuous service who is not specified in another item in this list</w:t>
      </w:r>
    </w:p>
    <w:p w14:paraId="59E749E5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B97EC9">
        <w:rPr>
          <w:rFonts w:ascii="Arial" w:eastAsia="Times New Roman" w:hAnsi="Arial" w:cs="Arial"/>
          <w:i/>
          <w:iCs/>
          <w:sz w:val="14"/>
          <w:szCs w:val="14"/>
          <w:lang w:eastAsia="en-AU"/>
        </w:rPr>
        <w:t>Consular Fees Act 1955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>)</w:t>
      </w:r>
    </w:p>
    <w:p w14:paraId="190AC3F7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Bailiff</w:t>
      </w:r>
    </w:p>
    <w:p w14:paraId="4D0C922D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Bank officer with 5 or more continuous years of service</w:t>
      </w:r>
    </w:p>
    <w:p w14:paraId="7650B212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Building society officer with 5 or more years of continuous service</w:t>
      </w:r>
    </w:p>
    <w:p w14:paraId="10CC41B2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Chief executive officer of a Commonwealth court</w:t>
      </w:r>
    </w:p>
    <w:p w14:paraId="07010589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Clerk of a court</w:t>
      </w:r>
    </w:p>
    <w:p w14:paraId="4D3E1144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Commissioner for Affidavits</w:t>
      </w:r>
    </w:p>
    <w:p w14:paraId="612935E4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Commissioner for Declarations</w:t>
      </w:r>
    </w:p>
    <w:p w14:paraId="05056404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Credit union officer with 5 or more years of continuous service</w:t>
      </w:r>
    </w:p>
    <w:p w14:paraId="3ADAAE6B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560" w:hanging="12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Employee of a Commonwealth authority engaged on a permanent basis with 5 or more years of continuous service who is not specified in another</w:t>
      </w:r>
    </w:p>
    <w:p w14:paraId="726204DA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560" w:hanging="12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item in this list</w:t>
      </w:r>
    </w:p>
    <w:p w14:paraId="35611210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Employee of the Australian Trade and Investment Commission who is:</w:t>
      </w:r>
    </w:p>
    <w:p w14:paraId="67FEB4D2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(a) in a country or place outside Australia; and</w:t>
      </w:r>
    </w:p>
    <w:p w14:paraId="316BC14B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(b) authorised under paragraph 3 (d) of the </w:t>
      </w:r>
      <w:r w:rsidRPr="00B97EC9">
        <w:rPr>
          <w:rFonts w:ascii="Arial" w:eastAsia="Times New Roman" w:hAnsi="Arial" w:cs="Arial"/>
          <w:i/>
          <w:iCs/>
          <w:sz w:val="14"/>
          <w:szCs w:val="14"/>
          <w:lang w:eastAsia="en-AU"/>
        </w:rPr>
        <w:t>Consular Fees Act 1955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>; and</w:t>
      </w:r>
    </w:p>
    <w:p w14:paraId="0DE32E65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(c) exercising the employee’s function at that place</w:t>
      </w:r>
    </w:p>
    <w:p w14:paraId="5F778B7E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Employee of the Commonwealth who is:</w:t>
      </w:r>
    </w:p>
    <w:p w14:paraId="082F4076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(a) at a place outside Australia; and</w:t>
      </w:r>
    </w:p>
    <w:p w14:paraId="17C8A09F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(b) authorised under paragraph 3 (c) of the </w:t>
      </w:r>
      <w:r w:rsidRPr="00B97EC9">
        <w:rPr>
          <w:rFonts w:ascii="Arial" w:eastAsia="Times New Roman" w:hAnsi="Arial" w:cs="Arial"/>
          <w:i/>
          <w:iCs/>
          <w:sz w:val="14"/>
          <w:szCs w:val="14"/>
          <w:lang w:eastAsia="en-AU"/>
        </w:rPr>
        <w:t>Consular Fees Act 1955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>; and</w:t>
      </w:r>
    </w:p>
    <w:p w14:paraId="06C6BE9E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(c) exercising the employee’s function at that place</w:t>
      </w:r>
    </w:p>
    <w:p w14:paraId="118B787C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Engineer who is:</w:t>
      </w:r>
    </w:p>
    <w:p w14:paraId="2E99F2A8" w14:textId="77777777" w:rsidR="00B97EC9" w:rsidRPr="00B97EC9" w:rsidRDefault="00B97EC9" w:rsidP="00B97EC9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a member of Engineers Australia, other than at the grade of student; or</w:t>
      </w:r>
    </w:p>
    <w:p w14:paraId="62FEE70E" w14:textId="77777777" w:rsidR="00B97EC9" w:rsidRPr="00B97EC9" w:rsidRDefault="00B97EC9" w:rsidP="00B97EC9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a Registered Professional Engineer of Professionals Australia; or</w:t>
      </w:r>
    </w:p>
    <w:p w14:paraId="67F2DDA0" w14:textId="77777777" w:rsidR="00B97EC9" w:rsidRPr="00B97EC9" w:rsidRDefault="00B97EC9" w:rsidP="00B97EC9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registered as an engineer under a law of the Commonwealth, a State or Territory; or</w:t>
      </w:r>
    </w:p>
    <w:p w14:paraId="6B2D1F49" w14:textId="77777777" w:rsidR="00B97EC9" w:rsidRPr="00B97EC9" w:rsidRDefault="00B97EC9" w:rsidP="00B97EC9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registered on the National Engineering Register by Engineers Australia</w:t>
      </w:r>
    </w:p>
    <w:p w14:paraId="3D161D65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Finance company officer with 5 or more years of continuous service</w:t>
      </w:r>
    </w:p>
    <w:p w14:paraId="1472787F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Holder of a statutory office not specified in another item in this list</w:t>
      </w:r>
    </w:p>
    <w:p w14:paraId="06855A96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Judge</w:t>
      </w:r>
    </w:p>
    <w:p w14:paraId="44F0D3AE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Justice of the Peace</w:t>
      </w:r>
    </w:p>
    <w:p w14:paraId="65F593F9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Magistrate</w:t>
      </w:r>
    </w:p>
    <w:p w14:paraId="193AA887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i/>
          <w:iCs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B97EC9">
        <w:rPr>
          <w:rFonts w:ascii="Arial" w:eastAsia="Times New Roman" w:hAnsi="Arial" w:cs="Arial"/>
          <w:i/>
          <w:iCs/>
          <w:sz w:val="14"/>
          <w:szCs w:val="14"/>
          <w:lang w:eastAsia="en-AU"/>
        </w:rPr>
        <w:t>Marriage Act 1961</w:t>
      </w:r>
    </w:p>
    <w:p w14:paraId="7A5FFA30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Master of a court</w:t>
      </w:r>
    </w:p>
    <w:p w14:paraId="4F0DF7A7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Member of the Australian Defence Force who is:</w:t>
      </w:r>
    </w:p>
    <w:p w14:paraId="65E29104" w14:textId="77777777" w:rsidR="00B97EC9" w:rsidRPr="00B97EC9" w:rsidRDefault="00B97EC9" w:rsidP="00B97EC9">
      <w:pPr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lastRenderedPageBreak/>
        <w:t>an officer</w:t>
      </w:r>
    </w:p>
    <w:p w14:paraId="3FE22E01" w14:textId="77777777" w:rsidR="00B97EC9" w:rsidRPr="00B97EC9" w:rsidRDefault="00B97EC9" w:rsidP="00B97EC9">
      <w:pPr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a non-commissioned officer within the meaning of the </w:t>
      </w:r>
      <w:r w:rsidRPr="00B97EC9">
        <w:rPr>
          <w:rFonts w:ascii="Arial" w:eastAsia="Times New Roman" w:hAnsi="Arial" w:cs="Arial"/>
          <w:i/>
          <w:sz w:val="14"/>
          <w:szCs w:val="14"/>
          <w:lang w:eastAsia="en-AU"/>
        </w:rPr>
        <w:t xml:space="preserve">Defence Force Discipline Act 1982 </w:t>
      </w:r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 with 5 or more years of continuous service</w:t>
      </w:r>
    </w:p>
    <w:p w14:paraId="630BB740" w14:textId="77777777" w:rsidR="00B97EC9" w:rsidRPr="00B97EC9" w:rsidRDefault="00B97EC9" w:rsidP="00B97EC9">
      <w:pPr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a warrant officer within the meaning of that Act</w:t>
      </w:r>
    </w:p>
    <w:p w14:paraId="5381F8C0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Member of the Australasian Institute of Mining and Metallurgy</w:t>
      </w:r>
    </w:p>
    <w:p w14:paraId="3C30CA2C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Member of the Governance Institute of Australia Ltd</w:t>
      </w:r>
    </w:p>
    <w:p w14:paraId="36C8CD75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Member of:</w:t>
      </w:r>
    </w:p>
    <w:p w14:paraId="507EC251" w14:textId="77777777" w:rsidR="00B97EC9" w:rsidRPr="00B97EC9" w:rsidRDefault="00B97EC9" w:rsidP="00B97EC9">
      <w:pPr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the Parliament of the Commonwealth</w:t>
      </w:r>
    </w:p>
    <w:p w14:paraId="29F17BD6" w14:textId="77777777" w:rsidR="00B97EC9" w:rsidRPr="00B97EC9" w:rsidRDefault="00B97EC9" w:rsidP="00B97EC9">
      <w:pPr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the Parliament of a State</w:t>
      </w:r>
    </w:p>
    <w:p w14:paraId="3028957D" w14:textId="77777777" w:rsidR="00B97EC9" w:rsidRPr="00B97EC9" w:rsidRDefault="00B97EC9" w:rsidP="00B97EC9">
      <w:pPr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a Territory legislature</w:t>
      </w:r>
    </w:p>
    <w:p w14:paraId="1FFBA099" w14:textId="77777777" w:rsidR="00B97EC9" w:rsidRPr="00B97EC9" w:rsidRDefault="00B97EC9" w:rsidP="00B97EC9">
      <w:pPr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a local government authority</w:t>
      </w:r>
    </w:p>
    <w:p w14:paraId="134CCC4D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i/>
          <w:iCs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B97EC9">
        <w:rPr>
          <w:rFonts w:ascii="Arial" w:eastAsia="Times New Roman" w:hAnsi="Arial" w:cs="Arial"/>
          <w:i/>
          <w:iCs/>
          <w:sz w:val="14"/>
          <w:szCs w:val="14"/>
          <w:lang w:eastAsia="en-AU"/>
        </w:rPr>
        <w:t>Marriage Act 1961</w:t>
      </w:r>
    </w:p>
    <w:p w14:paraId="04465ABA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Notary public, including a notary public (however described) exercising functions at a place outside</w:t>
      </w:r>
    </w:p>
    <w:p w14:paraId="1A134041" w14:textId="77777777" w:rsidR="00B97EC9" w:rsidRPr="00B97EC9" w:rsidRDefault="00B97EC9" w:rsidP="00B97EC9">
      <w:pPr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the Commonwealth</w:t>
      </w:r>
    </w:p>
    <w:p w14:paraId="6F94B74E" w14:textId="77777777" w:rsidR="00B97EC9" w:rsidRPr="00B97EC9" w:rsidRDefault="00B97EC9" w:rsidP="00B97EC9">
      <w:pPr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the external Territories of the Commonwealth</w:t>
      </w:r>
    </w:p>
    <w:p w14:paraId="3749264B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560" w:hanging="12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providing postal services to the public</w:t>
      </w:r>
    </w:p>
    <w:p w14:paraId="0C4EE7F0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Permanent employee of</w:t>
      </w:r>
    </w:p>
    <w:p w14:paraId="4A2489C0" w14:textId="77777777" w:rsidR="00B97EC9" w:rsidRPr="00B97EC9" w:rsidRDefault="00B97EC9" w:rsidP="00B97EC9">
      <w:pPr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a State or Territory or a State or Territory authority</w:t>
      </w:r>
    </w:p>
    <w:p w14:paraId="76C560FD" w14:textId="77777777" w:rsidR="00B97EC9" w:rsidRPr="00B97EC9" w:rsidRDefault="00B97EC9" w:rsidP="00B97EC9">
      <w:pPr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a local government authority</w:t>
      </w:r>
    </w:p>
    <w:p w14:paraId="0D26CCBD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with 5 or more years of continuous service, other than such an employee who is specified in another item of this list</w:t>
      </w:r>
    </w:p>
    <w:p w14:paraId="248927D5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14:paraId="3CC9E08F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Police officer</w:t>
      </w:r>
    </w:p>
    <w:p w14:paraId="27B8A10C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Registrar, or Deputy Registrar, of a court</w:t>
      </w:r>
    </w:p>
    <w:p w14:paraId="71070DB1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Senior executive employee of a Commonwealth authority</w:t>
      </w:r>
    </w:p>
    <w:p w14:paraId="36A53251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Senior executive employee of a State or Territory</w:t>
      </w:r>
    </w:p>
    <w:p w14:paraId="7A88205E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SES employee of the Commonwealth</w:t>
      </w:r>
    </w:p>
    <w:p w14:paraId="534EB946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Sheriff</w:t>
      </w:r>
    </w:p>
    <w:p w14:paraId="0E26877A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Sheriff’s officer</w:t>
      </w:r>
    </w:p>
    <w:p w14:paraId="77280D03" w14:textId="77777777" w:rsidR="00B97EC9" w:rsidRPr="00B97EC9" w:rsidRDefault="00B97EC9" w:rsidP="00B97EC9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B97EC9">
        <w:rPr>
          <w:rFonts w:ascii="Arial" w:eastAsia="Times New Roman" w:hAnsi="Arial" w:cs="Arial"/>
          <w:sz w:val="14"/>
          <w:szCs w:val="14"/>
          <w:lang w:eastAsia="en-AU"/>
        </w:rPr>
        <w:t>Teacher employed on a permanent full-time or part-time basis at a school or tertiary education institution</w:t>
      </w:r>
    </w:p>
    <w:p w14:paraId="5688270C" w14:textId="77777777" w:rsidR="00B97EC9" w:rsidRPr="00B97EC9" w:rsidRDefault="00B97EC9" w:rsidP="00B97EC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14"/>
        </w:rPr>
      </w:pPr>
    </w:p>
    <w:p w14:paraId="1D431FFF" w14:textId="77777777" w:rsidR="00095943" w:rsidRPr="00095943" w:rsidRDefault="00095943" w:rsidP="00095943">
      <w:pPr>
        <w:rPr>
          <w:sz w:val="18"/>
          <w:szCs w:val="18"/>
        </w:rPr>
      </w:pPr>
    </w:p>
    <w:sectPr w:rsidR="00095943" w:rsidRPr="00095943" w:rsidSect="00B97EC9">
      <w:headerReference w:type="default" r:id="rId16"/>
      <w:type w:val="continuous"/>
      <w:pgSz w:w="11906" w:h="16838" w:code="9"/>
      <w:pgMar w:top="3345" w:right="1418" w:bottom="1418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AD934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4EA6640E" w14:textId="77777777" w:rsidR="00501E34" w:rsidRDefault="00501E34" w:rsidP="00B526AB">
      <w:pPr>
        <w:spacing w:after="0" w:line="240" w:lineRule="auto"/>
      </w:pPr>
      <w:r>
        <w:continuationSeparator/>
      </w:r>
    </w:p>
  </w:endnote>
  <w:endnote w:type="continuationNotice" w:id="1">
    <w:p w14:paraId="4E39B7C2" w14:textId="77777777" w:rsidR="00585A6C" w:rsidRDefault="00585A6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24B76FBC" w:rsidR="008905A0" w:rsidRPr="003F7D5A" w:rsidRDefault="009B0E36" w:rsidP="00573D98">
    <w:pPr>
      <w:pStyle w:val="Footer"/>
      <w:tabs>
        <w:tab w:val="clear" w:pos="8640"/>
        <w:tab w:val="right" w:pos="8789"/>
      </w:tabs>
    </w:pPr>
    <w:r>
      <w:t>Statutory declaration template for the Indigenous Fire and Land Management Workshops program</w:t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 w:rsidR="00934B49">
      <w:rPr>
        <w:noProof/>
      </w:rPr>
      <w:t>2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934B49">
      <w:rPr>
        <w:noProof/>
      </w:rPr>
      <w:t>5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E7AA4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74753975" w14:textId="77777777" w:rsidR="00501E34" w:rsidRDefault="00501E34" w:rsidP="00B526AB">
      <w:pPr>
        <w:spacing w:after="0" w:line="240" w:lineRule="auto"/>
      </w:pPr>
      <w:r>
        <w:continuationSeparator/>
      </w:r>
    </w:p>
  </w:footnote>
  <w:footnote w:type="continuationNotice" w:id="1">
    <w:p w14:paraId="10F7D0DF" w14:textId="77777777" w:rsidR="00585A6C" w:rsidRDefault="00585A6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749152F8" w:rsidR="00AB59E5" w:rsidRDefault="00B92965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4AB9E2FF" wp14:editId="58462BE6">
          <wp:extent cx="5579745" cy="1031857"/>
          <wp:effectExtent l="0" t="0" r="1905" b="0"/>
          <wp:docPr id="1" name="Picture 1" descr="DISER DAWE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ER DAWE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1031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Pr="00B97EC9" w:rsidRDefault="009D7136" w:rsidP="00B97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95943"/>
    <w:rsid w:val="000B5938"/>
    <w:rsid w:val="000C6852"/>
    <w:rsid w:val="00125219"/>
    <w:rsid w:val="00142D61"/>
    <w:rsid w:val="00163B54"/>
    <w:rsid w:val="001708EB"/>
    <w:rsid w:val="00180BF8"/>
    <w:rsid w:val="0018509B"/>
    <w:rsid w:val="001A140A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621"/>
    <w:rsid w:val="003B4A77"/>
    <w:rsid w:val="003D78C7"/>
    <w:rsid w:val="003F4B1D"/>
    <w:rsid w:val="003F7D5A"/>
    <w:rsid w:val="00402E42"/>
    <w:rsid w:val="00407ECA"/>
    <w:rsid w:val="004111E9"/>
    <w:rsid w:val="00436B60"/>
    <w:rsid w:val="00452BA6"/>
    <w:rsid w:val="00455A46"/>
    <w:rsid w:val="00491924"/>
    <w:rsid w:val="004C52B6"/>
    <w:rsid w:val="004E0BE8"/>
    <w:rsid w:val="004E7864"/>
    <w:rsid w:val="00501E34"/>
    <w:rsid w:val="00536D18"/>
    <w:rsid w:val="005642F2"/>
    <w:rsid w:val="00572257"/>
    <w:rsid w:val="00573D98"/>
    <w:rsid w:val="00585806"/>
    <w:rsid w:val="00585A6C"/>
    <w:rsid w:val="005A5BB6"/>
    <w:rsid w:val="005D0228"/>
    <w:rsid w:val="005F1934"/>
    <w:rsid w:val="00602C92"/>
    <w:rsid w:val="00654E34"/>
    <w:rsid w:val="006A22AC"/>
    <w:rsid w:val="006C2852"/>
    <w:rsid w:val="006D557F"/>
    <w:rsid w:val="0071048C"/>
    <w:rsid w:val="00723B30"/>
    <w:rsid w:val="007700C6"/>
    <w:rsid w:val="00771563"/>
    <w:rsid w:val="007F6C56"/>
    <w:rsid w:val="00811D43"/>
    <w:rsid w:val="00813853"/>
    <w:rsid w:val="00822068"/>
    <w:rsid w:val="00850038"/>
    <w:rsid w:val="00854246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4B49"/>
    <w:rsid w:val="00937088"/>
    <w:rsid w:val="009400E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0E36"/>
    <w:rsid w:val="009B4840"/>
    <w:rsid w:val="009D7136"/>
    <w:rsid w:val="009D7BB6"/>
    <w:rsid w:val="009E4B81"/>
    <w:rsid w:val="009F0F4D"/>
    <w:rsid w:val="00A05560"/>
    <w:rsid w:val="00A13F7A"/>
    <w:rsid w:val="00A45D77"/>
    <w:rsid w:val="00A51E16"/>
    <w:rsid w:val="00A56126"/>
    <w:rsid w:val="00A84AA7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92965"/>
    <w:rsid w:val="00B97EC9"/>
    <w:rsid w:val="00BD5303"/>
    <w:rsid w:val="00C022E3"/>
    <w:rsid w:val="00C930E6"/>
    <w:rsid w:val="00C96404"/>
    <w:rsid w:val="00CB2680"/>
    <w:rsid w:val="00CB5D3D"/>
    <w:rsid w:val="00CC7875"/>
    <w:rsid w:val="00CF7E84"/>
    <w:rsid w:val="00D01D14"/>
    <w:rsid w:val="00D87BC8"/>
    <w:rsid w:val="00E029B2"/>
    <w:rsid w:val="00E54EBB"/>
    <w:rsid w:val="00E60FE3"/>
    <w:rsid w:val="00E72774"/>
    <w:rsid w:val="00EB54DF"/>
    <w:rsid w:val="00ED17D8"/>
    <w:rsid w:val="00F07F7D"/>
    <w:rsid w:val="00F11C75"/>
    <w:rsid w:val="00F231B6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-Schedule">
    <w:name w:val="Normal - Schedule"/>
    <w:rsid w:val="0081385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4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4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3F7A"/>
    <w:rPr>
      <w:color w:val="C973AF" w:themeColor="followedHyperlink"/>
      <w:u w:val="single"/>
    </w:rPr>
  </w:style>
  <w:style w:type="paragraph" w:customStyle="1" w:styleId="Default">
    <w:name w:val="Default"/>
    <w:rsid w:val="00770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6" ma:contentTypeDescription="Create a new document." ma:contentTypeScope="" ma:versionID="d1b917a62b652c6438e4741ffa4361dc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3a576237ec08472c8f69bd293fa2ed1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2:j23b6fe5c3c14bdeae0f8c7f503a6439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23b6fe5c3c14bdeae0f8c7f503a6439" ma:index="25" nillable="true" ma:taxonomy="true" ma:internalName="j23b6fe5c3c14bdeae0f8c7f503a6439" ma:taxonomyFieldName="DocHub_RecoveryforWildlife" ma:displayName="Project Type" ma:default="" ma:fieldId="{323b6fe5-c3c1-4bde-ae0f-8c7f503a6439}" ma:sspId="fb0313f7-9433-48c0-866e-9e0bbee59a50" ma:termSetId="7dcbe19e-f562-443a-a344-a844476c00d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</Value>
      <Value>37144</Value>
      <Value>222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j23b6fe5c3c14bdeae0f8c7f503a643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Cultural Burning</TermName>
          <TermId xmlns="http://schemas.microsoft.com/office/infopath/2007/PartnerControls">94e182a2-8a0c-4ed3-acf2-4f184d8a8296</TermId>
        </TermInfo>
      </Terms>
    </j23b6fe5c3c14bdeae0f8c7f503a6439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946B18-E0B5-4E69-9B8E-CEA8A5688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DEEBC-01AC-4AD4-B92A-EF53B09FF580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sharepoint/v3"/>
    <ds:schemaRef ds:uri="http://schemas.microsoft.com/sharepoint/v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a251b7e-61e4-4816-a71f-b295a9ad20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414CD6-A399-45DA-AD84-6F4BF546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6747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ModifiedBy>Cooper, Colin</cp:lastModifiedBy>
  <cp:revision>3</cp:revision>
  <cp:lastPrinted>2020-10-15T06:18:00Z</cp:lastPrinted>
  <dcterms:created xsi:type="dcterms:W3CDTF">2020-10-15T06:04:00Z</dcterms:created>
  <dcterms:modified xsi:type="dcterms:W3CDTF">2020-10-15T06:18:00Z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  <property fmtid="{D5CDD505-2E9C-101B-9397-08002B2CF9AE}" pid="17" name="DocHub_RecoveryforWildlife">
    <vt:lpwstr>37144;#Cultural Burning|94e182a2-8a0c-4ed3-acf2-4f184d8a8296</vt:lpwstr>
  </property>
</Properties>
</file>